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794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</w:t>
      </w:r>
      <w:r>
        <w:rPr>
          <w:rFonts w:ascii="Times New Roman" w:eastAsia="Times New Roman" w:hAnsi="Times New Roman" w:cs="Times New Roman"/>
        </w:rPr>
        <w:t>1-2024-003366-22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Мусаева </w:t>
      </w:r>
      <w:r>
        <w:rPr>
          <w:rStyle w:val="cat-UserDefinedgrp-3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Мусаев Г.М.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6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Мусаев Г.М.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Мусаева Г.М.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Мусаева Г.М.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30884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29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Мусаева Г.М.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Мусаева Г.М.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Мусаева </w:t>
      </w:r>
      <w:r>
        <w:rPr>
          <w:rStyle w:val="cat-UserDefinedgrp-37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8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0412365400675007942415138.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9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9rplc-46">
    <w:name w:val="cat-UserDefined grp-3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